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58" w:rsidRPr="006C4EB8" w:rsidRDefault="00E53A58" w:rsidP="00B64C0D">
      <w:pPr>
        <w:pStyle w:val="af2"/>
        <w:spacing w:line="360" w:lineRule="auto"/>
        <w:outlineLvl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066F8">
        <w:rPr>
          <w:rFonts w:ascii="Arial" w:hAnsi="Arial" w:cs="Arial"/>
          <w:color w:val="000000"/>
          <w:sz w:val="20"/>
          <w:szCs w:val="20"/>
        </w:rPr>
        <w:t>Договор №</w:t>
      </w:r>
      <w:r w:rsidR="006C4EB8">
        <w:rPr>
          <w:rFonts w:ascii="Arial" w:hAnsi="Arial" w:cs="Arial"/>
          <w:color w:val="000000"/>
          <w:sz w:val="20"/>
          <w:szCs w:val="20"/>
          <w:lang w:val="en-US"/>
        </w:rPr>
        <w:t>__</w:t>
      </w:r>
    </w:p>
    <w:p w:rsidR="00E53A58" w:rsidRPr="00C066F8" w:rsidRDefault="00E53A58" w:rsidP="00B64C0D">
      <w:pPr>
        <w:spacing w:line="36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C066F8">
        <w:rPr>
          <w:rFonts w:ascii="Arial" w:hAnsi="Arial" w:cs="Arial"/>
          <w:color w:val="000000"/>
          <w:sz w:val="20"/>
          <w:szCs w:val="20"/>
        </w:rPr>
        <w:t xml:space="preserve">на </w:t>
      </w:r>
      <w:r>
        <w:rPr>
          <w:rFonts w:ascii="Arial" w:hAnsi="Arial" w:cs="Arial"/>
          <w:color w:val="000000"/>
          <w:sz w:val="20"/>
          <w:szCs w:val="20"/>
        </w:rPr>
        <w:t>создание сайта</w:t>
      </w:r>
    </w:p>
    <w:p w:rsidR="00E53A58" w:rsidRPr="001B151A" w:rsidRDefault="00E53A58" w:rsidP="00B64C0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066F8">
        <w:rPr>
          <w:rFonts w:ascii="Arial" w:hAnsi="Arial" w:cs="Arial"/>
          <w:color w:val="000000"/>
          <w:sz w:val="20"/>
          <w:szCs w:val="20"/>
        </w:rPr>
        <w:t xml:space="preserve">г. </w:t>
      </w:r>
      <w:r>
        <w:rPr>
          <w:rFonts w:ascii="Arial" w:hAnsi="Arial" w:cs="Arial"/>
          <w:color w:val="000000"/>
          <w:sz w:val="20"/>
          <w:szCs w:val="20"/>
        </w:rPr>
        <w:t>Подольск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C066F8">
        <w:rPr>
          <w:rFonts w:ascii="Arial" w:hAnsi="Arial" w:cs="Arial"/>
          <w:color w:val="000000"/>
          <w:sz w:val="20"/>
          <w:szCs w:val="20"/>
        </w:rPr>
        <w:tab/>
      </w:r>
      <w:r w:rsidRPr="00C066F8">
        <w:rPr>
          <w:rFonts w:ascii="Arial" w:hAnsi="Arial" w:cs="Arial"/>
          <w:color w:val="000000"/>
          <w:sz w:val="20"/>
          <w:szCs w:val="20"/>
        </w:rPr>
        <w:tab/>
      </w:r>
      <w:r w:rsidRPr="00C066F8">
        <w:rPr>
          <w:rFonts w:ascii="Arial" w:hAnsi="Arial" w:cs="Arial"/>
          <w:color w:val="000000"/>
          <w:sz w:val="20"/>
          <w:szCs w:val="20"/>
        </w:rPr>
        <w:tab/>
      </w:r>
      <w:r w:rsidRPr="00C066F8">
        <w:rPr>
          <w:rFonts w:ascii="Arial" w:hAnsi="Arial" w:cs="Arial"/>
          <w:color w:val="000000"/>
          <w:sz w:val="20"/>
          <w:szCs w:val="20"/>
        </w:rPr>
        <w:tab/>
      </w:r>
      <w:r w:rsidRPr="00C066F8">
        <w:rPr>
          <w:rFonts w:ascii="Arial" w:hAnsi="Arial" w:cs="Arial"/>
          <w:color w:val="000000"/>
          <w:sz w:val="20"/>
          <w:szCs w:val="20"/>
        </w:rPr>
        <w:tab/>
      </w:r>
      <w:r w:rsidRPr="00C066F8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531869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C066F8">
        <w:rPr>
          <w:rFonts w:ascii="Arial" w:hAnsi="Arial" w:cs="Arial"/>
          <w:color w:val="000000"/>
          <w:sz w:val="20"/>
          <w:szCs w:val="20"/>
        </w:rPr>
        <w:t>«»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C4EB8">
        <w:rPr>
          <w:rFonts w:ascii="Arial" w:hAnsi="Arial" w:cs="Arial"/>
          <w:color w:val="000000"/>
          <w:sz w:val="20"/>
          <w:szCs w:val="20"/>
          <w:lang w:val="en-US"/>
        </w:rPr>
        <w:t>________</w:t>
      </w:r>
      <w:r w:rsidR="00531869">
        <w:rPr>
          <w:rFonts w:ascii="Arial" w:hAnsi="Arial" w:cs="Arial"/>
          <w:color w:val="000000"/>
          <w:sz w:val="20"/>
          <w:szCs w:val="20"/>
        </w:rPr>
        <w:t xml:space="preserve"> 2016</w:t>
      </w:r>
      <w:r w:rsidRPr="00C066F8">
        <w:rPr>
          <w:rFonts w:ascii="Arial" w:hAnsi="Arial" w:cs="Arial"/>
          <w:color w:val="000000"/>
          <w:sz w:val="20"/>
          <w:szCs w:val="20"/>
        </w:rPr>
        <w:t xml:space="preserve">г. </w:t>
      </w:r>
    </w:p>
    <w:p w:rsidR="00E53A58" w:rsidRDefault="00E53A58" w:rsidP="00502546">
      <w:pPr>
        <w:pStyle w:val="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Индивидуальный предприниматель Ильченко Александр Олегович</w:t>
      </w:r>
      <w:r w:rsidRPr="00C066F8">
        <w:rPr>
          <w:rFonts w:ascii="Arial" w:hAnsi="Arial" w:cs="Arial"/>
          <w:color w:val="000000"/>
        </w:rPr>
        <w:t>, далее именуемый И</w:t>
      </w:r>
      <w:r>
        <w:rPr>
          <w:rFonts w:ascii="Arial" w:hAnsi="Arial" w:cs="Arial"/>
          <w:color w:val="000000"/>
        </w:rPr>
        <w:t xml:space="preserve">сполнитель, и </w:t>
      </w:r>
    </w:p>
    <w:p w:rsidR="00E53A58" w:rsidRPr="00C066F8" w:rsidRDefault="00E53A58" w:rsidP="00502546">
      <w:pPr>
        <w:pStyle w:val="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Общество с ограниченной ответственностью</w:t>
      </w:r>
      <w:r w:rsidRPr="00E03FCA">
        <w:rPr>
          <w:rFonts w:ascii="Arial" w:hAnsi="Arial" w:cs="Arial"/>
          <w:color w:val="000000"/>
        </w:rPr>
        <w:t xml:space="preserve"> «</w:t>
      </w:r>
      <w:r w:rsidR="006C4EB8" w:rsidRPr="006C4EB8">
        <w:rPr>
          <w:rFonts w:ascii="Arial" w:hAnsi="Arial" w:cs="Arial"/>
          <w:color w:val="000000"/>
        </w:rPr>
        <w:t>___________</w:t>
      </w:r>
      <w:r w:rsidRPr="00E03FCA">
        <w:rPr>
          <w:rFonts w:ascii="Arial" w:hAnsi="Arial" w:cs="Arial"/>
          <w:color w:val="000000"/>
        </w:rPr>
        <w:t>»</w:t>
      </w:r>
      <w:r w:rsidRPr="00141562">
        <w:rPr>
          <w:rFonts w:ascii="Arial" w:hAnsi="Arial" w:cs="Arial"/>
        </w:rPr>
        <w:t xml:space="preserve">, в лице генерального директора </w:t>
      </w:r>
      <w:r w:rsidR="006C4EB8" w:rsidRPr="006C4EB8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C066F8">
        <w:rPr>
          <w:rFonts w:ascii="Arial" w:hAnsi="Arial" w:cs="Arial"/>
          <w:color w:val="000000"/>
        </w:rPr>
        <w:t>далее именуемый З</w:t>
      </w:r>
      <w:r>
        <w:rPr>
          <w:rFonts w:ascii="Arial" w:hAnsi="Arial" w:cs="Arial"/>
          <w:color w:val="000000"/>
        </w:rPr>
        <w:t>аказчик</w:t>
      </w:r>
      <w:r w:rsidRPr="00C066F8">
        <w:rPr>
          <w:rFonts w:ascii="Arial" w:hAnsi="Arial" w:cs="Arial"/>
          <w:color w:val="000000"/>
        </w:rPr>
        <w:t>, с другой стороны, заключили настоящий договор о нижеследующем:</w:t>
      </w:r>
    </w:p>
    <w:p w:rsidR="00E53A58" w:rsidRPr="00C066F8" w:rsidRDefault="00E53A58" w:rsidP="00B64C0D">
      <w:pPr>
        <w:pStyle w:val="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C066F8">
        <w:rPr>
          <w:rFonts w:ascii="Arial" w:hAnsi="Arial" w:cs="Arial"/>
          <w:color w:val="000000"/>
          <w:sz w:val="20"/>
          <w:szCs w:val="20"/>
        </w:rPr>
        <w:t>Предмет договора</w:t>
      </w:r>
    </w:p>
    <w:p w:rsidR="00E53A58" w:rsidRPr="00C066F8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1.1</w:t>
      </w:r>
      <w:r w:rsidRPr="00F64625">
        <w:rPr>
          <w:rFonts w:ascii="Arial" w:hAnsi="Arial" w:cs="Arial"/>
          <w:color w:val="000000"/>
        </w:rPr>
        <w:t>.</w:t>
      </w:r>
      <w:r w:rsidRPr="00C066F8">
        <w:rPr>
          <w:rFonts w:ascii="Arial" w:hAnsi="Arial" w:cs="Arial"/>
          <w:color w:val="000000"/>
        </w:rPr>
        <w:t xml:space="preserve"> Исполнитель по поручению Заказчика принимает на себя обязанности по разработке гипертекстового представл</w:t>
      </w:r>
      <w:r>
        <w:rPr>
          <w:rFonts w:ascii="Arial" w:hAnsi="Arial" w:cs="Arial"/>
          <w:color w:val="000000"/>
        </w:rPr>
        <w:t xml:space="preserve">ения страниц сайта </w:t>
      </w:r>
      <w:r w:rsidR="006C4EB8" w:rsidRPr="006C4EB8">
        <w:rPr>
          <w:rFonts w:ascii="Arial" w:hAnsi="Arial" w:cs="Arial"/>
          <w:color w:val="000000"/>
        </w:rPr>
        <w:t>___________________</w:t>
      </w:r>
      <w:r w:rsidRPr="00C066F8">
        <w:rPr>
          <w:rFonts w:ascii="Arial" w:hAnsi="Arial" w:cs="Arial"/>
          <w:color w:val="000000"/>
        </w:rPr>
        <w:t xml:space="preserve">  (в дальнейшем - </w:t>
      </w:r>
      <w:r>
        <w:rPr>
          <w:rFonts w:ascii="Arial" w:hAnsi="Arial" w:cs="Arial"/>
          <w:color w:val="000000"/>
        </w:rPr>
        <w:t>сайт</w:t>
      </w:r>
      <w:r w:rsidRPr="00C066F8">
        <w:rPr>
          <w:rFonts w:ascii="Arial" w:hAnsi="Arial" w:cs="Arial"/>
          <w:color w:val="000000"/>
        </w:rPr>
        <w:t>) Заказчика, что является информационной услугой, а Заказчик обязан принять и оплатить данную работу.</w:t>
      </w:r>
    </w:p>
    <w:p w:rsidR="00E53A58" w:rsidRPr="00C066F8" w:rsidRDefault="00E53A58" w:rsidP="00B64C0D">
      <w:pPr>
        <w:pStyle w:val="13"/>
        <w:rPr>
          <w:rFonts w:ascii="Arial" w:hAnsi="Arial" w:cs="Arial"/>
          <w:color w:val="000000"/>
          <w:sz w:val="20"/>
          <w:szCs w:val="20"/>
        </w:rPr>
      </w:pPr>
      <w:r w:rsidRPr="00C066F8">
        <w:rPr>
          <w:rFonts w:ascii="Arial" w:hAnsi="Arial" w:cs="Arial"/>
          <w:color w:val="000000"/>
          <w:sz w:val="20"/>
          <w:szCs w:val="20"/>
        </w:rPr>
        <w:t>2. Стоимость и порядок оплаты работ</w:t>
      </w:r>
    </w:p>
    <w:p w:rsidR="00E53A58" w:rsidRPr="00C066F8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2.1</w:t>
      </w:r>
      <w:r w:rsidRPr="00F64625">
        <w:rPr>
          <w:rFonts w:ascii="Arial" w:hAnsi="Arial" w:cs="Arial"/>
          <w:color w:val="000000"/>
        </w:rPr>
        <w:t>.</w:t>
      </w:r>
      <w:r w:rsidRPr="00C066F8">
        <w:rPr>
          <w:rFonts w:ascii="Arial" w:hAnsi="Arial" w:cs="Arial"/>
          <w:color w:val="000000"/>
        </w:rPr>
        <w:t xml:space="preserve"> Стоимость работ, поручаемых Исполнителю по настоящему Договору, определяется в соответствии с</w:t>
      </w:r>
      <w:r>
        <w:rPr>
          <w:rFonts w:ascii="Arial" w:hAnsi="Arial" w:cs="Arial"/>
          <w:color w:val="000000"/>
        </w:rPr>
        <w:t xml:space="preserve"> Техническим заданием </w:t>
      </w:r>
      <w:r w:rsidRPr="00C066F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далее - ТЗ</w:t>
      </w:r>
      <w:r w:rsidRPr="00C066F8">
        <w:rPr>
          <w:rFonts w:ascii="Arial" w:hAnsi="Arial" w:cs="Arial"/>
          <w:color w:val="000000"/>
        </w:rPr>
        <w:t>), подписанным Исполнителем и Заказчиком, которое является неотъемлемой частью настоящего договора</w:t>
      </w:r>
      <w:r>
        <w:rPr>
          <w:rFonts w:ascii="Arial" w:hAnsi="Arial" w:cs="Arial"/>
          <w:color w:val="000000"/>
        </w:rPr>
        <w:t xml:space="preserve"> (</w:t>
      </w:r>
      <w:r w:rsidRPr="00C066F8">
        <w:rPr>
          <w:rFonts w:ascii="Arial" w:hAnsi="Arial" w:cs="Arial"/>
          <w:color w:val="000000"/>
        </w:rPr>
        <w:t>Приложение №1</w:t>
      </w:r>
      <w:r>
        <w:rPr>
          <w:rFonts w:ascii="Arial" w:hAnsi="Arial" w:cs="Arial"/>
          <w:color w:val="000000"/>
        </w:rPr>
        <w:t>).</w:t>
      </w:r>
    </w:p>
    <w:p w:rsidR="006C4EB8" w:rsidRDefault="00E53A58" w:rsidP="006C4EB8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2.2</w:t>
      </w:r>
      <w:r w:rsidRPr="00F64625">
        <w:rPr>
          <w:rFonts w:ascii="Arial" w:hAnsi="Arial" w:cs="Arial"/>
          <w:color w:val="000000"/>
        </w:rPr>
        <w:t>.</w:t>
      </w:r>
      <w:r w:rsidRPr="00C066F8">
        <w:rPr>
          <w:rFonts w:ascii="Arial" w:hAnsi="Arial" w:cs="Arial"/>
          <w:color w:val="000000"/>
        </w:rPr>
        <w:t xml:space="preserve">  </w:t>
      </w:r>
      <w:r w:rsidR="006C4EB8">
        <w:rPr>
          <w:rFonts w:ascii="Arial" w:hAnsi="Arial" w:cs="Arial"/>
          <w:color w:val="000000"/>
        </w:rPr>
        <w:t>Оплата работ по разработке сайта  осуществляется в следующем порядке:</w:t>
      </w:r>
    </w:p>
    <w:p w:rsidR="006C4EB8" w:rsidRDefault="006C4EB8" w:rsidP="006C4EB8">
      <w:pPr>
        <w:pStyle w:val="7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предоплата </w:t>
      </w:r>
      <w:r w:rsidRPr="006C4EB8">
        <w:rPr>
          <w:rFonts w:ascii="Arial" w:hAnsi="Arial" w:cs="Arial"/>
          <w:b/>
          <w:color w:val="000000"/>
        </w:rPr>
        <w:t>__________</w:t>
      </w:r>
      <w:r>
        <w:rPr>
          <w:rFonts w:ascii="Arial" w:hAnsi="Arial" w:cs="Arial"/>
          <w:b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 xml:space="preserve"> в трёхдневный срок с момента подписания договора;</w:t>
      </w:r>
    </w:p>
    <w:p w:rsidR="006C4EB8" w:rsidRDefault="006C4EB8" w:rsidP="006C4EB8">
      <w:pPr>
        <w:pStyle w:val="7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оплата оставшейся суммы в </w:t>
      </w:r>
      <w:r w:rsidRPr="006C4EB8">
        <w:rPr>
          <w:rFonts w:ascii="Arial" w:hAnsi="Arial" w:cs="Arial"/>
          <w:b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 после принятия сайта Заказчиком.</w:t>
      </w:r>
    </w:p>
    <w:p w:rsidR="00E53A58" w:rsidRPr="00C066F8" w:rsidRDefault="00E53A58" w:rsidP="006C4EB8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3. Права и обязанности сторон</w:t>
      </w:r>
    </w:p>
    <w:p w:rsidR="00E53A58" w:rsidRPr="00C066F8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3.1. Исполнитель обязуется:</w:t>
      </w:r>
    </w:p>
    <w:p w:rsidR="00E53A58" w:rsidRPr="00C066F8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3.1.1. Ок</w:t>
      </w:r>
      <w:r>
        <w:rPr>
          <w:rFonts w:ascii="Arial" w:hAnsi="Arial" w:cs="Arial"/>
          <w:color w:val="000000"/>
        </w:rPr>
        <w:t>азывать услуги в соответствии с ТЗ</w:t>
      </w:r>
      <w:r w:rsidRPr="00C066F8">
        <w:rPr>
          <w:rFonts w:ascii="Arial" w:hAnsi="Arial" w:cs="Arial"/>
          <w:color w:val="000000"/>
        </w:rPr>
        <w:t>;</w:t>
      </w:r>
    </w:p>
    <w:p w:rsidR="00E53A58" w:rsidRPr="00C066F8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3.1.2. Предоставлять Заказчику промежуточные результаты работы для контроля</w:t>
      </w:r>
      <w:r>
        <w:rPr>
          <w:rFonts w:ascii="Arial" w:hAnsi="Arial" w:cs="Arial"/>
          <w:color w:val="000000"/>
        </w:rPr>
        <w:t xml:space="preserve"> </w:t>
      </w:r>
      <w:r w:rsidRPr="00C066F8">
        <w:rPr>
          <w:rFonts w:ascii="Arial" w:hAnsi="Arial" w:cs="Arial"/>
          <w:color w:val="000000"/>
        </w:rPr>
        <w:t>сроков и качества выполненных работ;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 xml:space="preserve">3.1.3. Осуществить доработку </w:t>
      </w:r>
      <w:r>
        <w:rPr>
          <w:rFonts w:ascii="Arial" w:hAnsi="Arial" w:cs="Arial"/>
          <w:color w:val="000000"/>
        </w:rPr>
        <w:t>сайта</w:t>
      </w:r>
      <w:r w:rsidRPr="00C066F8">
        <w:rPr>
          <w:rFonts w:ascii="Arial" w:hAnsi="Arial" w:cs="Arial"/>
          <w:color w:val="000000"/>
        </w:rPr>
        <w:t xml:space="preserve"> в случае вынесения замечаний в результате рассмотрения его </w:t>
      </w:r>
      <w:r w:rsidRPr="00502546">
        <w:rPr>
          <w:rFonts w:ascii="Arial" w:hAnsi="Arial" w:cs="Arial"/>
          <w:color w:val="000000"/>
        </w:rPr>
        <w:t>Заказчиком, но в пределах ТЗ (Приложение №1);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3.1.4. Передать выполненные работы Заказчику по окончании работ и полной оплате электронной почтой или на лазерном носителе (компакт-диске);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</w:t>
      </w:r>
      <w:r w:rsidR="00531869">
        <w:rPr>
          <w:rFonts w:ascii="Arial" w:hAnsi="Arial" w:cs="Arial"/>
          <w:color w:val="000000"/>
        </w:rPr>
        <w:t xml:space="preserve">.1.5. Поместить сайт на хостинге </w:t>
      </w:r>
      <w:r w:rsidRPr="00502546">
        <w:rPr>
          <w:rFonts w:ascii="Arial" w:hAnsi="Arial" w:cs="Arial"/>
          <w:color w:val="000000"/>
        </w:rPr>
        <w:t>и проверить его корректную работу.</w:t>
      </w:r>
      <w:r w:rsidR="00531869">
        <w:rPr>
          <w:rFonts w:ascii="Arial" w:hAnsi="Arial" w:cs="Arial"/>
          <w:color w:val="000000"/>
        </w:rPr>
        <w:t xml:space="preserve"> Данные хостинга предоставляются Заказчиком, либо Исполнитель регистрирует новый хостинг, подходящий для нужд сайта</w:t>
      </w:r>
      <w:r w:rsidR="00615D13">
        <w:rPr>
          <w:rFonts w:ascii="Arial" w:hAnsi="Arial" w:cs="Arial"/>
          <w:color w:val="000000"/>
        </w:rPr>
        <w:t xml:space="preserve"> (оплачивается Заказчиком самостоятельно)</w:t>
      </w:r>
      <w:r w:rsidR="00531869">
        <w:rPr>
          <w:rFonts w:ascii="Arial" w:hAnsi="Arial" w:cs="Arial"/>
          <w:color w:val="000000"/>
        </w:rPr>
        <w:t>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3.2. Заказчик обязуется: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3.2.1. Представить в течение пяти дней с момента подписания договора всю необходимую для размещения на сайте текстовую и графическую информацию;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3.2.2. Принимать к рассмотрению представленную Исполнителем работу по электронной почте или в сети Интернет, и в течение 2 рабочих дней информировать Исполнителя о принятом решении;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3.2.3. Оплатить оказываемые ему услуги в порядке, который указан в п.2 настоящего Договора.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 xml:space="preserve">2.2.3. При выполнении работ раньше предусмотренного договором срока принять и оплатить их. 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3.3. Исполнитель имеет право сдать предусмотренные данным договором услуги досрочно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3.3. Исполнитель имеет право: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- приостановить исполнение заказанных работ в случае их несвоевременной оплаты Заказчиком.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3.4. Заказчик имеет право:</w:t>
      </w:r>
    </w:p>
    <w:p w:rsidR="00E53A58" w:rsidRPr="00502546" w:rsidRDefault="00E53A58" w:rsidP="00B64C0D">
      <w:pPr>
        <w:pStyle w:val="7"/>
        <w:rPr>
          <w:rStyle w:val="TimesNewRoman12pt0"/>
          <w:rFonts w:ascii="Arial" w:hAnsi="Arial" w:cs="Arial"/>
          <w:color w:val="000000"/>
        </w:rPr>
      </w:pPr>
      <w:r w:rsidRPr="00502546">
        <w:rPr>
          <w:rStyle w:val="TimesNewRoman12pt0"/>
          <w:rFonts w:ascii="Arial" w:hAnsi="Arial" w:cs="Arial"/>
          <w:color w:val="000000"/>
        </w:rPr>
        <w:t xml:space="preserve">- проверять ход и качество выполнения работ, не вмешиваясь в деятельность </w:t>
      </w:r>
      <w:r w:rsidRPr="00502546">
        <w:rPr>
          <w:rFonts w:ascii="Arial" w:hAnsi="Arial" w:cs="Arial"/>
          <w:color w:val="000000"/>
        </w:rPr>
        <w:t>Исполнителя</w:t>
      </w:r>
      <w:r w:rsidRPr="00502546">
        <w:rPr>
          <w:rStyle w:val="TimesNewRoman12pt0"/>
          <w:rFonts w:ascii="Arial" w:hAnsi="Arial" w:cs="Arial"/>
          <w:color w:val="000000"/>
        </w:rPr>
        <w:t>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</w:p>
    <w:p w:rsidR="00E53A58" w:rsidRPr="00502546" w:rsidRDefault="00E53A58" w:rsidP="00B64C0D">
      <w:pPr>
        <w:pStyle w:val="13"/>
        <w:rPr>
          <w:rFonts w:ascii="Arial" w:hAnsi="Arial" w:cs="Arial"/>
          <w:color w:val="000000"/>
          <w:sz w:val="20"/>
          <w:szCs w:val="20"/>
        </w:rPr>
      </w:pPr>
      <w:r w:rsidRPr="00502546">
        <w:rPr>
          <w:rFonts w:ascii="Arial" w:hAnsi="Arial" w:cs="Arial"/>
          <w:color w:val="000000"/>
          <w:sz w:val="20"/>
          <w:szCs w:val="20"/>
        </w:rPr>
        <w:t>4. Порядок выполнения и сдачи-приемки работ.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4.1. Исполнитель начинает выполнение работ по настоящему Договору в течение 3-х рабочих дней</w:t>
      </w:r>
      <w:r w:rsidR="00093704">
        <w:rPr>
          <w:rFonts w:ascii="Arial" w:hAnsi="Arial" w:cs="Arial"/>
          <w:color w:val="000000"/>
        </w:rPr>
        <w:t xml:space="preserve"> с момента подписания</w:t>
      </w:r>
      <w:r w:rsidRPr="00502546">
        <w:rPr>
          <w:rFonts w:ascii="Arial" w:hAnsi="Arial" w:cs="Arial"/>
          <w:color w:val="000000"/>
        </w:rPr>
        <w:t xml:space="preserve"> настоящего договора. 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4.1.1. Заказчику предоставляется 1 вариант д</w:t>
      </w:r>
      <w:r w:rsidR="00615D13">
        <w:rPr>
          <w:rFonts w:ascii="Arial" w:hAnsi="Arial" w:cs="Arial"/>
          <w:color w:val="000000"/>
        </w:rPr>
        <w:t xml:space="preserve">изайна, дополнительные варианты </w:t>
      </w:r>
      <w:r w:rsidRPr="00502546">
        <w:rPr>
          <w:rFonts w:ascii="Arial" w:hAnsi="Arial" w:cs="Arial"/>
          <w:color w:val="000000"/>
        </w:rPr>
        <w:t>дизайна оплачиваются Заказчиком дополнительно.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4.1.2. Начало разработки сайта считается со дня утверждения дизайна Заказчиком.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4.1.3. Программирование сайта выполняется строго в соответствии с ТЗ (Приложение №1)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 xml:space="preserve">4.2 Окончание работ по сайту через </w:t>
      </w:r>
      <w:r w:rsidR="006C4EB8" w:rsidRPr="006C4EB8">
        <w:rPr>
          <w:rFonts w:ascii="Arial" w:hAnsi="Arial" w:cs="Arial"/>
          <w:b/>
          <w:color w:val="000000"/>
        </w:rPr>
        <w:t>________</w:t>
      </w:r>
      <w:r w:rsidRPr="00502546">
        <w:rPr>
          <w:rFonts w:ascii="Arial" w:hAnsi="Arial" w:cs="Arial"/>
          <w:color w:val="000000"/>
        </w:rPr>
        <w:t xml:space="preserve"> рабочих дней после получения предоплаты, с правом досрочного выполнения.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 xml:space="preserve">4.3. По завершении работ по настоящему Договору Исполнитель уведомляет Заказчика о выполненной работе, которую Заказчик утверждает в течение двух дней с момента его получения </w:t>
      </w:r>
      <w:r w:rsidRPr="00502546">
        <w:rPr>
          <w:rFonts w:ascii="Arial" w:hAnsi="Arial" w:cs="Arial"/>
          <w:color w:val="000000"/>
        </w:rPr>
        <w:lastRenderedPageBreak/>
        <w:t>и производит окончательную оплату работ в соответствии с п.2.2. настоящего договора или дает мотивированный отказ от приемки работ.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4.4. В случае мотивированного отказа Заказчика от приемки работ сторонами вносится в ТЗ (Приложение №1), необходимые доработки и сроки их выполнения.</w:t>
      </w:r>
    </w:p>
    <w:p w:rsidR="00E53A58" w:rsidRPr="00502546" w:rsidRDefault="00E53A58" w:rsidP="00B64C0D">
      <w:pPr>
        <w:pStyle w:val="13"/>
        <w:rPr>
          <w:rFonts w:ascii="Arial" w:hAnsi="Arial" w:cs="Arial"/>
          <w:color w:val="000000"/>
          <w:sz w:val="20"/>
          <w:szCs w:val="20"/>
        </w:rPr>
      </w:pPr>
      <w:r w:rsidRPr="00502546">
        <w:rPr>
          <w:rFonts w:ascii="Arial" w:hAnsi="Arial" w:cs="Arial"/>
          <w:color w:val="000000"/>
          <w:sz w:val="20"/>
          <w:szCs w:val="20"/>
        </w:rPr>
        <w:t>5. Ответственность сторон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5.2. Все споры, возникающие между Сторонами при исполнении настоящего Договора, разрешаются путем переговоров, а в случае не достижения  согласия между Сторонами спор передается на рассмотрение суда, согласно подведомственности и подсудности, установленными законодательством РФ.</w:t>
      </w:r>
    </w:p>
    <w:p w:rsidR="00E53A58" w:rsidRPr="00502546" w:rsidRDefault="00E53A58" w:rsidP="00B64C0D">
      <w:pPr>
        <w:pStyle w:val="13"/>
        <w:rPr>
          <w:rFonts w:ascii="Arial" w:hAnsi="Arial" w:cs="Arial"/>
          <w:color w:val="000000"/>
          <w:sz w:val="20"/>
          <w:szCs w:val="20"/>
        </w:rPr>
      </w:pPr>
      <w:r w:rsidRPr="00502546">
        <w:rPr>
          <w:rFonts w:ascii="Arial" w:hAnsi="Arial" w:cs="Arial"/>
          <w:color w:val="000000"/>
          <w:sz w:val="20"/>
          <w:szCs w:val="20"/>
        </w:rPr>
        <w:t>6. Прочие условия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 xml:space="preserve">6.1. Исполнитель передает Заказчику авторские права на разработанный сайт и оставляет за </w:t>
      </w:r>
      <w:r w:rsidR="00615D13">
        <w:rPr>
          <w:rFonts w:ascii="Arial" w:hAnsi="Arial" w:cs="Arial"/>
          <w:color w:val="000000"/>
        </w:rPr>
        <w:t>собой</w:t>
      </w:r>
      <w:r w:rsidRPr="00502546">
        <w:rPr>
          <w:rFonts w:ascii="Arial" w:hAnsi="Arial" w:cs="Arial"/>
          <w:color w:val="000000"/>
        </w:rPr>
        <w:t xml:space="preserve"> право размещать</w:t>
      </w:r>
      <w:r w:rsidR="00615D13">
        <w:rPr>
          <w:rFonts w:ascii="Arial" w:hAnsi="Arial" w:cs="Arial"/>
          <w:color w:val="000000"/>
        </w:rPr>
        <w:t xml:space="preserve"> на сайте</w:t>
      </w:r>
      <w:r w:rsidRPr="00502546">
        <w:rPr>
          <w:rFonts w:ascii="Arial" w:hAnsi="Arial" w:cs="Arial"/>
          <w:color w:val="000000"/>
        </w:rPr>
        <w:t xml:space="preserve"> ссылку с указанием координат Исполнителя. 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6.2. Право собственности на разработанн</w:t>
      </w:r>
      <w:r w:rsidR="00615D13">
        <w:rPr>
          <w:rFonts w:ascii="Arial" w:hAnsi="Arial" w:cs="Arial"/>
          <w:color w:val="000000"/>
        </w:rPr>
        <w:t>ый сайт переходит к Заказчику в</w:t>
      </w:r>
      <w:r w:rsidRPr="00502546">
        <w:rPr>
          <w:rFonts w:ascii="Arial" w:hAnsi="Arial" w:cs="Arial"/>
          <w:color w:val="000000"/>
        </w:rPr>
        <w:t xml:space="preserve"> момент приемки выполненной работы и окончательной оплаты оказанных услуг.</w:t>
      </w:r>
    </w:p>
    <w:p w:rsidR="00E53A58" w:rsidRPr="00502546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6.3. Настоящий договор составлен в двух подлинных экземплярах, которые имеют равную юридическую силу, по одному для каждой из сторон.</w:t>
      </w:r>
    </w:p>
    <w:p w:rsidR="00E53A58" w:rsidRPr="00C066F8" w:rsidRDefault="00E53A58" w:rsidP="00B64C0D">
      <w:pPr>
        <w:pStyle w:val="7"/>
        <w:rPr>
          <w:rFonts w:ascii="Arial" w:hAnsi="Arial" w:cs="Arial"/>
          <w:color w:val="000000"/>
        </w:rPr>
      </w:pPr>
      <w:r w:rsidRPr="00502546">
        <w:rPr>
          <w:rFonts w:ascii="Arial" w:hAnsi="Arial" w:cs="Arial"/>
          <w:color w:val="000000"/>
        </w:rPr>
        <w:t>6.4. Каждая из Сторон может в любое время отказаться от исполнения настоящего Договора,  предварительно уведомив другую Сторону письменно не позднее,  чем за 3 (три) дня до даты расторжения. В этом случае Стороны про</w:t>
      </w:r>
      <w:r w:rsidR="00615D13">
        <w:rPr>
          <w:rFonts w:ascii="Arial" w:hAnsi="Arial" w:cs="Arial"/>
          <w:color w:val="000000"/>
        </w:rPr>
        <w:t>изводят все взаимные расчеты, в</w:t>
      </w:r>
      <w:r w:rsidRPr="00502546">
        <w:rPr>
          <w:rFonts w:ascii="Arial" w:hAnsi="Arial" w:cs="Arial"/>
          <w:color w:val="000000"/>
        </w:rPr>
        <w:t xml:space="preserve"> том числе, за фактически выполненные к этому моменту услуги Исполнителем, в соответствии с ТЗ (Приложение №1). Если инициатива расторжения договора исходит от Исполнителя, тогда Исполнитель возвращает предоплату, полученную от Заказчика.</w:t>
      </w:r>
    </w:p>
    <w:p w:rsidR="00E53A58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 xml:space="preserve">6.5. Исполнитель не несет ответственности за корректность размещения </w:t>
      </w:r>
      <w:r>
        <w:rPr>
          <w:rFonts w:ascii="Arial" w:hAnsi="Arial" w:cs="Arial"/>
          <w:color w:val="000000"/>
        </w:rPr>
        <w:t>сайта</w:t>
      </w:r>
      <w:r w:rsidRPr="00C066F8">
        <w:rPr>
          <w:rFonts w:ascii="Arial" w:hAnsi="Arial" w:cs="Arial"/>
          <w:color w:val="000000"/>
        </w:rPr>
        <w:t xml:space="preserve"> в сети Интернет, если это делается собственными силами Заказчика.</w:t>
      </w:r>
    </w:p>
    <w:p w:rsidR="00E53A58" w:rsidRDefault="00E53A58" w:rsidP="00B64C0D">
      <w:pPr>
        <w:pStyle w:val="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6.6. </w:t>
      </w:r>
      <w:r w:rsidRPr="00C066F8">
        <w:rPr>
          <w:rFonts w:ascii="Arial" w:hAnsi="Arial" w:cs="Arial"/>
          <w:color w:val="000000"/>
        </w:rPr>
        <w:t xml:space="preserve">Исполнитель не несет ответственности за корректность </w:t>
      </w:r>
      <w:r>
        <w:rPr>
          <w:rFonts w:ascii="Arial" w:hAnsi="Arial" w:cs="Arial"/>
          <w:color w:val="000000"/>
        </w:rPr>
        <w:t>вывода</w:t>
      </w:r>
      <w:r w:rsidRPr="00C066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сайта</w:t>
      </w:r>
      <w:r w:rsidRPr="00C066F8">
        <w:rPr>
          <w:rFonts w:ascii="Arial" w:hAnsi="Arial" w:cs="Arial"/>
          <w:color w:val="000000"/>
        </w:rPr>
        <w:t xml:space="preserve"> в сети Интернет, если собственными силами Заказчика</w:t>
      </w:r>
      <w:r>
        <w:rPr>
          <w:rFonts w:ascii="Arial" w:hAnsi="Arial" w:cs="Arial"/>
          <w:color w:val="000000"/>
        </w:rPr>
        <w:t xml:space="preserve"> внесены какие-либо изменения в программный код сайта</w:t>
      </w:r>
      <w:r w:rsidRPr="00C066F8">
        <w:rPr>
          <w:rFonts w:ascii="Arial" w:hAnsi="Arial" w:cs="Arial"/>
          <w:color w:val="000000"/>
        </w:rPr>
        <w:t>.</w:t>
      </w:r>
    </w:p>
    <w:p w:rsidR="00E53A58" w:rsidRPr="00C066F8" w:rsidRDefault="00E53A58" w:rsidP="00B64C0D">
      <w:pPr>
        <w:pStyle w:val="7"/>
        <w:rPr>
          <w:rFonts w:ascii="Arial" w:hAnsi="Arial" w:cs="Arial"/>
          <w:color w:val="000000"/>
        </w:rPr>
      </w:pPr>
    </w:p>
    <w:p w:rsidR="00E53A58" w:rsidRPr="00C066F8" w:rsidRDefault="00E53A58" w:rsidP="00B64C0D">
      <w:pPr>
        <w:pStyle w:val="13"/>
        <w:rPr>
          <w:rFonts w:ascii="Arial" w:hAnsi="Arial" w:cs="Arial"/>
          <w:color w:val="000000"/>
          <w:sz w:val="20"/>
          <w:szCs w:val="20"/>
        </w:rPr>
      </w:pPr>
      <w:r w:rsidRPr="00C066F8">
        <w:rPr>
          <w:rFonts w:ascii="Arial" w:hAnsi="Arial" w:cs="Arial"/>
          <w:color w:val="000000"/>
          <w:sz w:val="20"/>
          <w:szCs w:val="20"/>
        </w:rPr>
        <w:t>7. Сроки действия договора</w:t>
      </w:r>
    </w:p>
    <w:p w:rsidR="00E53A58" w:rsidRPr="00C066F8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7.1. Договор вступает в силу с момента его подписания Сторонами и получения предоплаты по данному договору.</w:t>
      </w:r>
    </w:p>
    <w:p w:rsidR="00E53A58" w:rsidRDefault="00E53A58" w:rsidP="00B64C0D">
      <w:pPr>
        <w:pStyle w:val="7"/>
        <w:rPr>
          <w:rFonts w:ascii="Arial" w:hAnsi="Arial" w:cs="Arial"/>
          <w:color w:val="000000"/>
        </w:rPr>
      </w:pPr>
      <w:r w:rsidRPr="00C066F8">
        <w:rPr>
          <w:rFonts w:ascii="Arial" w:hAnsi="Arial" w:cs="Arial"/>
          <w:color w:val="000000"/>
        </w:rPr>
        <w:t>7.2. Договор прекращает свое действие с момента сдачи-приемки выполненных работ по настоящему Договору и завершения всех взаиморасчетов между Сторонами.</w:t>
      </w: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6C4EB8" w:rsidRDefault="006C4EB8" w:rsidP="00B64C0D">
      <w:pPr>
        <w:pStyle w:val="7"/>
        <w:rPr>
          <w:rFonts w:ascii="Arial" w:hAnsi="Arial" w:cs="Arial"/>
          <w:color w:val="000000"/>
        </w:rPr>
      </w:pPr>
    </w:p>
    <w:p w:rsidR="006C4EB8" w:rsidRDefault="006C4EB8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Default="00FD3D9A" w:rsidP="00B64C0D">
      <w:pPr>
        <w:pStyle w:val="7"/>
        <w:rPr>
          <w:rFonts w:ascii="Arial" w:hAnsi="Arial" w:cs="Arial"/>
          <w:color w:val="000000"/>
        </w:rPr>
      </w:pPr>
    </w:p>
    <w:p w:rsidR="00FD3D9A" w:rsidRPr="00C066F8" w:rsidRDefault="00FD3D9A" w:rsidP="00B64C0D">
      <w:pPr>
        <w:pStyle w:val="7"/>
        <w:rPr>
          <w:rFonts w:ascii="Arial" w:hAnsi="Arial" w:cs="Arial"/>
          <w:color w:val="000000"/>
        </w:rPr>
      </w:pPr>
    </w:p>
    <w:p w:rsidR="00E53A58" w:rsidRDefault="00E53A58" w:rsidP="00B64C0D">
      <w:pPr>
        <w:pStyle w:val="13"/>
        <w:rPr>
          <w:rFonts w:ascii="Arial" w:hAnsi="Arial" w:cs="Arial"/>
          <w:color w:val="000000"/>
          <w:sz w:val="20"/>
          <w:szCs w:val="20"/>
        </w:rPr>
      </w:pPr>
      <w:r w:rsidRPr="00C066F8">
        <w:rPr>
          <w:rFonts w:ascii="Arial" w:hAnsi="Arial" w:cs="Arial"/>
          <w:color w:val="000000"/>
          <w:sz w:val="20"/>
          <w:szCs w:val="20"/>
        </w:rPr>
        <w:lastRenderedPageBreak/>
        <w:t>8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C066F8">
        <w:rPr>
          <w:rFonts w:ascii="Arial" w:hAnsi="Arial" w:cs="Arial"/>
          <w:color w:val="000000"/>
          <w:sz w:val="20"/>
          <w:szCs w:val="20"/>
        </w:rPr>
        <w:t>Реквизиты сторон</w:t>
      </w:r>
    </w:p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4818"/>
      </w:tblGrid>
      <w:tr w:rsidR="00E53A58" w:rsidRPr="003F7B69">
        <w:trPr>
          <w:trHeight w:val="379"/>
          <w:jc w:val="center"/>
        </w:trPr>
        <w:tc>
          <w:tcPr>
            <w:tcW w:w="5102" w:type="dxa"/>
          </w:tcPr>
          <w:p w:rsidR="00E53A58" w:rsidRPr="003F7B69" w:rsidRDefault="00E53A58" w:rsidP="001025D1">
            <w:pPr>
              <w:ind w:right="-5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7B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Исполнитель:</w:t>
            </w:r>
          </w:p>
        </w:tc>
        <w:tc>
          <w:tcPr>
            <w:tcW w:w="4818" w:type="dxa"/>
          </w:tcPr>
          <w:p w:rsidR="00E53A58" w:rsidRPr="003F7B69" w:rsidRDefault="00E53A58" w:rsidP="001025D1">
            <w:pPr>
              <w:ind w:right="-5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7B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Заказчик:</w:t>
            </w:r>
          </w:p>
        </w:tc>
      </w:tr>
      <w:tr w:rsidR="00E53A58" w:rsidRPr="003F7B69" w:rsidTr="00852144">
        <w:trPr>
          <w:trHeight w:val="4492"/>
          <w:jc w:val="center"/>
        </w:trPr>
        <w:tc>
          <w:tcPr>
            <w:tcW w:w="5102" w:type="dxa"/>
          </w:tcPr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>Индивидуальный предприниматель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>Ильченко Александр Олегович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 xml:space="preserve">ОГРН ИП: </w:t>
            </w:r>
            <w:r w:rsidRPr="00020B7D">
              <w:rPr>
                <w:rFonts w:ascii="Arial" w:hAnsi="Arial" w:cs="Arial"/>
                <w:sz w:val="20"/>
                <w:szCs w:val="20"/>
              </w:rPr>
              <w:t>315507400001128 от 03.02.2015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>ИНН:</w:t>
            </w:r>
            <w:r w:rsidRPr="00020B7D">
              <w:rPr>
                <w:rFonts w:ascii="Arial" w:hAnsi="Arial" w:cs="Arial"/>
                <w:sz w:val="20"/>
                <w:szCs w:val="20"/>
              </w:rPr>
              <w:t xml:space="preserve"> 503612524955</w:t>
            </w:r>
          </w:p>
          <w:p w:rsidR="00E53A58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>Факт. адрес:</w:t>
            </w:r>
            <w:r w:rsidRPr="00020B7D">
              <w:rPr>
                <w:rFonts w:ascii="Arial" w:hAnsi="Arial" w:cs="Arial"/>
                <w:sz w:val="20"/>
                <w:szCs w:val="20"/>
              </w:rPr>
              <w:t xml:space="preserve"> 142100 Московская обл., 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sz w:val="20"/>
                <w:szCs w:val="20"/>
              </w:rPr>
              <w:t>г.Подольск, ул. Февральская 60/28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>Р/с:</w:t>
            </w:r>
            <w:r w:rsidRPr="00020B7D">
              <w:rPr>
                <w:rFonts w:ascii="Arial" w:hAnsi="Arial" w:cs="Arial"/>
                <w:sz w:val="20"/>
                <w:szCs w:val="20"/>
              </w:rPr>
              <w:t xml:space="preserve"> 40802810000000011170</w:t>
            </w:r>
          </w:p>
          <w:p w:rsidR="00E53A58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sz w:val="20"/>
                <w:szCs w:val="20"/>
              </w:rPr>
              <w:t xml:space="preserve">Дополнительный офис №43 «Подольский» 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sz w:val="20"/>
                <w:szCs w:val="20"/>
              </w:rPr>
              <w:t>ПАО «ПРОМСВЯЗЬБАНК», г.Подольск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>К/с:</w:t>
            </w:r>
            <w:r w:rsidRPr="00020B7D">
              <w:rPr>
                <w:rFonts w:ascii="Arial" w:hAnsi="Arial" w:cs="Arial"/>
                <w:sz w:val="20"/>
                <w:szCs w:val="20"/>
              </w:rPr>
              <w:t xml:space="preserve"> 30101810400000000555</w:t>
            </w:r>
          </w:p>
          <w:p w:rsidR="00E53A58" w:rsidRPr="00DC6B1C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 xml:space="preserve">БИК: </w:t>
            </w:r>
            <w:r w:rsidRPr="00DC6B1C">
              <w:rPr>
                <w:rFonts w:ascii="Arial" w:hAnsi="Arial" w:cs="Arial"/>
                <w:sz w:val="20"/>
                <w:szCs w:val="20"/>
              </w:rPr>
              <w:t>044525555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b/>
                <w:sz w:val="20"/>
                <w:szCs w:val="20"/>
              </w:rPr>
              <w:t>Контактное лицо:</w:t>
            </w:r>
            <w:r w:rsidRPr="00020B7D">
              <w:rPr>
                <w:rFonts w:ascii="Arial" w:hAnsi="Arial" w:cs="Arial"/>
                <w:sz w:val="20"/>
                <w:szCs w:val="20"/>
              </w:rPr>
              <w:t xml:space="preserve"> Александр 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sz w:val="20"/>
                <w:szCs w:val="20"/>
              </w:rPr>
              <w:t>8-926-904-22-23</w:t>
            </w:r>
          </w:p>
          <w:p w:rsidR="00E53A58" w:rsidRPr="00020B7D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7D">
              <w:rPr>
                <w:rFonts w:ascii="Arial" w:hAnsi="Arial" w:cs="Arial"/>
                <w:sz w:val="20"/>
                <w:szCs w:val="20"/>
                <w:lang w:val="en-US"/>
              </w:rPr>
              <w:t>pivichko</w:t>
            </w:r>
            <w:r w:rsidRPr="00020B7D">
              <w:rPr>
                <w:rFonts w:ascii="Arial" w:hAnsi="Arial" w:cs="Arial"/>
                <w:sz w:val="20"/>
                <w:szCs w:val="20"/>
              </w:rPr>
              <w:t>@</w:t>
            </w:r>
            <w:r w:rsidRPr="00020B7D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020B7D">
              <w:rPr>
                <w:rFonts w:ascii="Arial" w:hAnsi="Arial" w:cs="Arial"/>
                <w:sz w:val="20"/>
                <w:szCs w:val="20"/>
              </w:rPr>
              <w:t>.</w:t>
            </w:r>
            <w:r w:rsidRPr="00020B7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  <w:p w:rsidR="00E53A58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3D9A" w:rsidRDefault="00FD3D9A" w:rsidP="00C6649E">
            <w:pPr>
              <w:spacing w:after="0"/>
              <w:ind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3D9A" w:rsidRPr="00C066F8" w:rsidRDefault="00FD3D9A" w:rsidP="00C6649E">
            <w:pPr>
              <w:spacing w:after="0"/>
              <w:ind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A58" w:rsidRPr="00C066F8" w:rsidRDefault="00E53A58" w:rsidP="00C6649E">
            <w:pPr>
              <w:spacing w:after="0"/>
              <w:ind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6F8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C066F8">
              <w:rPr>
                <w:rFonts w:ascii="Arial" w:hAnsi="Arial" w:cs="Arial"/>
                <w:color w:val="000000"/>
                <w:sz w:val="20"/>
                <w:szCs w:val="20"/>
              </w:rPr>
              <w:t>_________/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Ильченко А.О.</w:t>
            </w:r>
            <w:r w:rsidRPr="00C066F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:rsidR="00E53A58" w:rsidRPr="003F7B69" w:rsidRDefault="00E53A58" w:rsidP="00B64C0D">
            <w:pPr>
              <w:spacing w:after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</w:tcPr>
          <w:p w:rsidR="00E53A58" w:rsidRPr="003F7B69" w:rsidRDefault="00E53A58" w:rsidP="006C4EB8">
            <w:pPr>
              <w:spacing w:after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3A58" w:rsidRDefault="00E53A58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54A09" w:rsidRDefault="00354A09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D3D9A" w:rsidRPr="00C066F8" w:rsidRDefault="00FD3D9A" w:rsidP="00B64C0D">
      <w:pPr>
        <w:pStyle w:val="13"/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53A58" w:rsidRDefault="00E53A58" w:rsidP="00A22B5B">
      <w:pPr>
        <w:pStyle w:val="13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Приложение №1 </w:t>
      </w:r>
      <w:r w:rsidRPr="00A22B5B">
        <w:rPr>
          <w:rFonts w:ascii="Arial" w:hAnsi="Arial" w:cs="Arial"/>
          <w:b w:val="0"/>
          <w:bCs w:val="0"/>
        </w:rPr>
        <w:t xml:space="preserve">к </w:t>
      </w:r>
      <w:r w:rsidRPr="00A22B5B">
        <w:rPr>
          <w:rFonts w:ascii="Arial" w:hAnsi="Arial" w:cs="Arial"/>
          <w:b w:val="0"/>
          <w:bCs w:val="0"/>
          <w:sz w:val="20"/>
          <w:szCs w:val="20"/>
        </w:rPr>
        <w:t>Договору №</w:t>
      </w:r>
      <w:r w:rsidR="00FD3D9A">
        <w:rPr>
          <w:rFonts w:ascii="Arial" w:hAnsi="Arial" w:cs="Arial"/>
          <w:b w:val="0"/>
          <w:bCs w:val="0"/>
          <w:sz w:val="20"/>
          <w:szCs w:val="20"/>
        </w:rPr>
        <w:t>2</w:t>
      </w:r>
    </w:p>
    <w:p w:rsidR="00E53A58" w:rsidRPr="00FD3D9A" w:rsidRDefault="00E53A58" w:rsidP="00481CC9">
      <w:pPr>
        <w:pStyle w:val="1"/>
        <w:rPr>
          <w:color w:val="auto"/>
        </w:rPr>
      </w:pPr>
      <w:r w:rsidRPr="00481CC9">
        <w:lastRenderedPageBreak/>
        <w:t>Техническое ЗаДАНИЕ на создание сайта</w:t>
      </w:r>
      <w:bookmarkStart w:id="0" w:name="_GoBack"/>
      <w:bookmarkEnd w:id="0"/>
    </w:p>
    <w:sectPr w:rsidR="00E53A58" w:rsidRPr="00FD3D9A" w:rsidSect="00FD3D9A">
      <w:footerReference w:type="default" r:id="rId7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1A" w:rsidRDefault="007E3F1A" w:rsidP="004136C8">
      <w:pPr>
        <w:spacing w:after="0" w:line="240" w:lineRule="auto"/>
      </w:pPr>
      <w:r>
        <w:separator/>
      </w:r>
    </w:p>
  </w:endnote>
  <w:endnote w:type="continuationSeparator" w:id="0">
    <w:p w:rsidR="007E3F1A" w:rsidRDefault="007E3F1A" w:rsidP="004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3C" w:rsidRDefault="009B09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C4EB8">
      <w:rPr>
        <w:noProof/>
      </w:rPr>
      <w:t>1</w:t>
    </w:r>
    <w:r>
      <w:fldChar w:fldCharType="end"/>
    </w:r>
  </w:p>
  <w:p w:rsidR="009B093C" w:rsidRDefault="009B093C" w:rsidP="00FD3D9A">
    <w:pPr>
      <w:pStyle w:val="ab"/>
    </w:pPr>
    <w:r>
      <w:t>Исполнитель</w:t>
    </w:r>
    <w:r w:rsidRPr="00FD3D9A">
      <w:t xml:space="preserve"> </w:t>
    </w:r>
    <w:r>
      <w:t xml:space="preserve">______________________                                           </w:t>
    </w:r>
    <w:r>
      <w:tab/>
      <w:t>Заказчик 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1A" w:rsidRDefault="007E3F1A" w:rsidP="004136C8">
      <w:pPr>
        <w:spacing w:after="0" w:line="240" w:lineRule="auto"/>
      </w:pPr>
      <w:r>
        <w:separator/>
      </w:r>
    </w:p>
  </w:footnote>
  <w:footnote w:type="continuationSeparator" w:id="0">
    <w:p w:rsidR="007E3F1A" w:rsidRDefault="007E3F1A" w:rsidP="0041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82A"/>
    <w:multiLevelType w:val="hybridMultilevel"/>
    <w:tmpl w:val="F1A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D6B"/>
    <w:multiLevelType w:val="hybridMultilevel"/>
    <w:tmpl w:val="9496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D89"/>
    <w:multiLevelType w:val="hybridMultilevel"/>
    <w:tmpl w:val="35D2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7885"/>
    <w:multiLevelType w:val="hybridMultilevel"/>
    <w:tmpl w:val="AC94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2F3F37"/>
    <w:multiLevelType w:val="hybridMultilevel"/>
    <w:tmpl w:val="315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66939"/>
    <w:multiLevelType w:val="hybridMultilevel"/>
    <w:tmpl w:val="18B2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3143"/>
    <w:multiLevelType w:val="hybridMultilevel"/>
    <w:tmpl w:val="2D50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C34E8"/>
    <w:multiLevelType w:val="hybridMultilevel"/>
    <w:tmpl w:val="382C682C"/>
    <w:lvl w:ilvl="0" w:tplc="D1D2E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E36C0A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4C73"/>
    <w:multiLevelType w:val="hybridMultilevel"/>
    <w:tmpl w:val="78085564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0">
    <w:nsid w:val="2A8C7E41"/>
    <w:multiLevelType w:val="hybridMultilevel"/>
    <w:tmpl w:val="65D6421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>
    <w:nsid w:val="31716FBE"/>
    <w:multiLevelType w:val="hybridMultilevel"/>
    <w:tmpl w:val="B494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6712F"/>
    <w:multiLevelType w:val="hybridMultilevel"/>
    <w:tmpl w:val="E7D8076E"/>
    <w:lvl w:ilvl="0" w:tplc="C3E6E970">
      <w:start w:val="1"/>
      <w:numFmt w:val="bullet"/>
      <w:lvlText w:val=""/>
      <w:lvlJc w:val="left"/>
      <w:pPr>
        <w:ind w:left="405" w:hanging="360"/>
      </w:pPr>
      <w:rPr>
        <w:rFonts w:ascii="Wingdings" w:hAnsi="Wingdings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33477B40"/>
    <w:multiLevelType w:val="hybridMultilevel"/>
    <w:tmpl w:val="5154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53FB4"/>
    <w:multiLevelType w:val="hybridMultilevel"/>
    <w:tmpl w:val="3D88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92C3F"/>
    <w:multiLevelType w:val="hybridMultilevel"/>
    <w:tmpl w:val="72B64AF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3C832F8A"/>
    <w:multiLevelType w:val="hybridMultilevel"/>
    <w:tmpl w:val="78085564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>
    <w:nsid w:val="3C9F604E"/>
    <w:multiLevelType w:val="hybridMultilevel"/>
    <w:tmpl w:val="C50AA8DE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>
    <w:nsid w:val="43F8560D"/>
    <w:multiLevelType w:val="hybridMultilevel"/>
    <w:tmpl w:val="E55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B7E21"/>
    <w:multiLevelType w:val="hybridMultilevel"/>
    <w:tmpl w:val="2802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841B8D"/>
    <w:multiLevelType w:val="hybridMultilevel"/>
    <w:tmpl w:val="171CE194"/>
    <w:lvl w:ilvl="0" w:tplc="B0B215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66B8B"/>
    <w:multiLevelType w:val="hybridMultilevel"/>
    <w:tmpl w:val="F1D0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D4315"/>
    <w:multiLevelType w:val="hybridMultilevel"/>
    <w:tmpl w:val="9CB0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55D61"/>
    <w:multiLevelType w:val="hybridMultilevel"/>
    <w:tmpl w:val="3B4E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A1EE4"/>
    <w:multiLevelType w:val="hybridMultilevel"/>
    <w:tmpl w:val="6AF2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771F8"/>
    <w:multiLevelType w:val="hybridMultilevel"/>
    <w:tmpl w:val="1126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507A2"/>
    <w:multiLevelType w:val="hybridMultilevel"/>
    <w:tmpl w:val="296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90CC1"/>
    <w:multiLevelType w:val="hybridMultilevel"/>
    <w:tmpl w:val="15BE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129D1"/>
    <w:multiLevelType w:val="hybridMultilevel"/>
    <w:tmpl w:val="A96E63F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>
    <w:nsid w:val="6F572283"/>
    <w:multiLevelType w:val="hybridMultilevel"/>
    <w:tmpl w:val="7792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6114D"/>
    <w:multiLevelType w:val="hybridMultilevel"/>
    <w:tmpl w:val="C9F8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21FDE"/>
    <w:multiLevelType w:val="hybridMultilevel"/>
    <w:tmpl w:val="8544F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26767"/>
    <w:multiLevelType w:val="hybridMultilevel"/>
    <w:tmpl w:val="B0C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D574A"/>
    <w:multiLevelType w:val="hybridMultilevel"/>
    <w:tmpl w:val="F6BC110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4">
    <w:nsid w:val="7E0015CD"/>
    <w:multiLevelType w:val="hybridMultilevel"/>
    <w:tmpl w:val="F81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30201"/>
    <w:multiLevelType w:val="hybridMultilevel"/>
    <w:tmpl w:val="3EE0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62EA2"/>
    <w:multiLevelType w:val="hybridMultilevel"/>
    <w:tmpl w:val="C2C47B94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6"/>
  </w:num>
  <w:num w:numId="5">
    <w:abstractNumId w:val="27"/>
  </w:num>
  <w:num w:numId="6">
    <w:abstractNumId w:val="7"/>
  </w:num>
  <w:num w:numId="7">
    <w:abstractNumId w:val="34"/>
  </w:num>
  <w:num w:numId="8">
    <w:abstractNumId w:val="5"/>
  </w:num>
  <w:num w:numId="9">
    <w:abstractNumId w:val="25"/>
  </w:num>
  <w:num w:numId="10">
    <w:abstractNumId w:val="30"/>
  </w:num>
  <w:num w:numId="11">
    <w:abstractNumId w:val="29"/>
  </w:num>
  <w:num w:numId="12">
    <w:abstractNumId w:val="14"/>
  </w:num>
  <w:num w:numId="13">
    <w:abstractNumId w:val="35"/>
  </w:num>
  <w:num w:numId="14">
    <w:abstractNumId w:val="0"/>
  </w:num>
  <w:num w:numId="15">
    <w:abstractNumId w:val="12"/>
  </w:num>
  <w:num w:numId="16">
    <w:abstractNumId w:val="20"/>
  </w:num>
  <w:num w:numId="17">
    <w:abstractNumId w:val="8"/>
  </w:num>
  <w:num w:numId="18">
    <w:abstractNumId w:val="31"/>
  </w:num>
  <w:num w:numId="19">
    <w:abstractNumId w:val="2"/>
  </w:num>
  <w:num w:numId="20">
    <w:abstractNumId w:val="11"/>
  </w:num>
  <w:num w:numId="21">
    <w:abstractNumId w:val="16"/>
  </w:num>
  <w:num w:numId="22">
    <w:abstractNumId w:val="17"/>
  </w:num>
  <w:num w:numId="23">
    <w:abstractNumId w:val="28"/>
  </w:num>
  <w:num w:numId="24">
    <w:abstractNumId w:val="33"/>
  </w:num>
  <w:num w:numId="25">
    <w:abstractNumId w:val="10"/>
  </w:num>
  <w:num w:numId="26">
    <w:abstractNumId w:val="36"/>
  </w:num>
  <w:num w:numId="27">
    <w:abstractNumId w:val="9"/>
  </w:num>
  <w:num w:numId="28">
    <w:abstractNumId w:val="3"/>
  </w:num>
  <w:num w:numId="29">
    <w:abstractNumId w:val="21"/>
  </w:num>
  <w:num w:numId="30">
    <w:abstractNumId w:val="19"/>
  </w:num>
  <w:num w:numId="31">
    <w:abstractNumId w:val="18"/>
  </w:num>
  <w:num w:numId="32">
    <w:abstractNumId w:val="15"/>
  </w:num>
  <w:num w:numId="33">
    <w:abstractNumId w:val="24"/>
  </w:num>
  <w:num w:numId="34">
    <w:abstractNumId w:val="1"/>
  </w:num>
  <w:num w:numId="35">
    <w:abstractNumId w:val="32"/>
  </w:num>
  <w:num w:numId="36">
    <w:abstractNumId w:val="4"/>
  </w:num>
  <w:num w:numId="37">
    <w:abstractNumId w:val="13"/>
  </w:num>
  <w:num w:numId="3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783"/>
    <w:rsid w:val="00003E35"/>
    <w:rsid w:val="00007A40"/>
    <w:rsid w:val="00007B79"/>
    <w:rsid w:val="00014C85"/>
    <w:rsid w:val="00020B7D"/>
    <w:rsid w:val="00021C30"/>
    <w:rsid w:val="00043EC3"/>
    <w:rsid w:val="00053334"/>
    <w:rsid w:val="000601F5"/>
    <w:rsid w:val="00067975"/>
    <w:rsid w:val="00093704"/>
    <w:rsid w:val="000A10A9"/>
    <w:rsid w:val="000A672B"/>
    <w:rsid w:val="000A79B1"/>
    <w:rsid w:val="000B34EA"/>
    <w:rsid w:val="000B6556"/>
    <w:rsid w:val="000C6934"/>
    <w:rsid w:val="000D2403"/>
    <w:rsid w:val="000E4B03"/>
    <w:rsid w:val="000E6C48"/>
    <w:rsid w:val="000E7685"/>
    <w:rsid w:val="000F03D3"/>
    <w:rsid w:val="001025D1"/>
    <w:rsid w:val="00103BA1"/>
    <w:rsid w:val="00114E8F"/>
    <w:rsid w:val="001272A3"/>
    <w:rsid w:val="001278AE"/>
    <w:rsid w:val="001322DE"/>
    <w:rsid w:val="00133C96"/>
    <w:rsid w:val="00141562"/>
    <w:rsid w:val="0016003F"/>
    <w:rsid w:val="001600AB"/>
    <w:rsid w:val="001606B5"/>
    <w:rsid w:val="0016554D"/>
    <w:rsid w:val="00172C05"/>
    <w:rsid w:val="00183167"/>
    <w:rsid w:val="00192FFF"/>
    <w:rsid w:val="001B151A"/>
    <w:rsid w:val="001B2719"/>
    <w:rsid w:val="001B591D"/>
    <w:rsid w:val="001B5F3E"/>
    <w:rsid w:val="001C2CC6"/>
    <w:rsid w:val="00201139"/>
    <w:rsid w:val="00215D1B"/>
    <w:rsid w:val="002175DD"/>
    <w:rsid w:val="00222687"/>
    <w:rsid w:val="002237B2"/>
    <w:rsid w:val="00226D73"/>
    <w:rsid w:val="0024747C"/>
    <w:rsid w:val="002558E7"/>
    <w:rsid w:val="002640E3"/>
    <w:rsid w:val="00281147"/>
    <w:rsid w:val="00282FA0"/>
    <w:rsid w:val="002942C9"/>
    <w:rsid w:val="002A3538"/>
    <w:rsid w:val="002C697F"/>
    <w:rsid w:val="002D2F9A"/>
    <w:rsid w:val="002D6FDC"/>
    <w:rsid w:val="002D76B2"/>
    <w:rsid w:val="002F220A"/>
    <w:rsid w:val="002F7C34"/>
    <w:rsid w:val="00304827"/>
    <w:rsid w:val="003302FC"/>
    <w:rsid w:val="00354A09"/>
    <w:rsid w:val="00366286"/>
    <w:rsid w:val="00372180"/>
    <w:rsid w:val="003724D2"/>
    <w:rsid w:val="00390B25"/>
    <w:rsid w:val="003B24DB"/>
    <w:rsid w:val="003C2160"/>
    <w:rsid w:val="003C7DA8"/>
    <w:rsid w:val="003E11C9"/>
    <w:rsid w:val="003F3F64"/>
    <w:rsid w:val="003F7B69"/>
    <w:rsid w:val="003F7E18"/>
    <w:rsid w:val="004074AE"/>
    <w:rsid w:val="00411184"/>
    <w:rsid w:val="004136C8"/>
    <w:rsid w:val="00421BD7"/>
    <w:rsid w:val="00422C5F"/>
    <w:rsid w:val="00424F3B"/>
    <w:rsid w:val="0043591D"/>
    <w:rsid w:val="004362C8"/>
    <w:rsid w:val="0045757B"/>
    <w:rsid w:val="00466380"/>
    <w:rsid w:val="00481CC9"/>
    <w:rsid w:val="0048454D"/>
    <w:rsid w:val="004B5451"/>
    <w:rsid w:val="004B563C"/>
    <w:rsid w:val="004B6278"/>
    <w:rsid w:val="004B754B"/>
    <w:rsid w:val="004C0D3A"/>
    <w:rsid w:val="004C41C6"/>
    <w:rsid w:val="004C7318"/>
    <w:rsid w:val="004D116E"/>
    <w:rsid w:val="004D16E2"/>
    <w:rsid w:val="004D2758"/>
    <w:rsid w:val="004E5F5E"/>
    <w:rsid w:val="004F78D5"/>
    <w:rsid w:val="00501CA3"/>
    <w:rsid w:val="00502546"/>
    <w:rsid w:val="00503AE1"/>
    <w:rsid w:val="00504347"/>
    <w:rsid w:val="005130EC"/>
    <w:rsid w:val="00524FA9"/>
    <w:rsid w:val="00527069"/>
    <w:rsid w:val="00531869"/>
    <w:rsid w:val="0053765B"/>
    <w:rsid w:val="00554309"/>
    <w:rsid w:val="00561629"/>
    <w:rsid w:val="005661AC"/>
    <w:rsid w:val="005700F5"/>
    <w:rsid w:val="005704D2"/>
    <w:rsid w:val="0057396D"/>
    <w:rsid w:val="0057404F"/>
    <w:rsid w:val="00574FFC"/>
    <w:rsid w:val="00584225"/>
    <w:rsid w:val="00585EEC"/>
    <w:rsid w:val="005A0A42"/>
    <w:rsid w:val="005A2E3B"/>
    <w:rsid w:val="005A5280"/>
    <w:rsid w:val="005B14D5"/>
    <w:rsid w:val="005B3F65"/>
    <w:rsid w:val="005C6389"/>
    <w:rsid w:val="005E6188"/>
    <w:rsid w:val="005E6FD1"/>
    <w:rsid w:val="005F36CB"/>
    <w:rsid w:val="005F57B1"/>
    <w:rsid w:val="00607CA2"/>
    <w:rsid w:val="006122B9"/>
    <w:rsid w:val="0061320C"/>
    <w:rsid w:val="00615D13"/>
    <w:rsid w:val="00647FDF"/>
    <w:rsid w:val="006644AE"/>
    <w:rsid w:val="00667D36"/>
    <w:rsid w:val="00672783"/>
    <w:rsid w:val="0067669E"/>
    <w:rsid w:val="00681EFC"/>
    <w:rsid w:val="00692CE8"/>
    <w:rsid w:val="006A2EE6"/>
    <w:rsid w:val="006B03AB"/>
    <w:rsid w:val="006B6060"/>
    <w:rsid w:val="006B6FEF"/>
    <w:rsid w:val="006C4EB8"/>
    <w:rsid w:val="006C6626"/>
    <w:rsid w:val="006D147C"/>
    <w:rsid w:val="006D382D"/>
    <w:rsid w:val="006E5A85"/>
    <w:rsid w:val="006E6584"/>
    <w:rsid w:val="006F65FC"/>
    <w:rsid w:val="00702766"/>
    <w:rsid w:val="00712C48"/>
    <w:rsid w:val="007130D8"/>
    <w:rsid w:val="00744F37"/>
    <w:rsid w:val="00753DE9"/>
    <w:rsid w:val="00761424"/>
    <w:rsid w:val="00764165"/>
    <w:rsid w:val="00767410"/>
    <w:rsid w:val="007803F5"/>
    <w:rsid w:val="007827A8"/>
    <w:rsid w:val="007875C3"/>
    <w:rsid w:val="00790F8D"/>
    <w:rsid w:val="007914F7"/>
    <w:rsid w:val="007939E6"/>
    <w:rsid w:val="00796C3C"/>
    <w:rsid w:val="00796F01"/>
    <w:rsid w:val="007A100C"/>
    <w:rsid w:val="007A131B"/>
    <w:rsid w:val="007B1581"/>
    <w:rsid w:val="007C1542"/>
    <w:rsid w:val="007C496A"/>
    <w:rsid w:val="007D157D"/>
    <w:rsid w:val="007E3F1A"/>
    <w:rsid w:val="007E761B"/>
    <w:rsid w:val="00804683"/>
    <w:rsid w:val="00804CEA"/>
    <w:rsid w:val="0081202B"/>
    <w:rsid w:val="00830039"/>
    <w:rsid w:val="008425C2"/>
    <w:rsid w:val="0084657B"/>
    <w:rsid w:val="00852144"/>
    <w:rsid w:val="008542F3"/>
    <w:rsid w:val="00857304"/>
    <w:rsid w:val="00883F52"/>
    <w:rsid w:val="00884C19"/>
    <w:rsid w:val="008F3347"/>
    <w:rsid w:val="00907D85"/>
    <w:rsid w:val="00924987"/>
    <w:rsid w:val="00925685"/>
    <w:rsid w:val="00925A1C"/>
    <w:rsid w:val="00926932"/>
    <w:rsid w:val="009300B7"/>
    <w:rsid w:val="00933F19"/>
    <w:rsid w:val="00936814"/>
    <w:rsid w:val="0096123F"/>
    <w:rsid w:val="0096257F"/>
    <w:rsid w:val="00967A99"/>
    <w:rsid w:val="0098109D"/>
    <w:rsid w:val="009A0B03"/>
    <w:rsid w:val="009A0F1B"/>
    <w:rsid w:val="009A19C9"/>
    <w:rsid w:val="009A769F"/>
    <w:rsid w:val="009A7D0B"/>
    <w:rsid w:val="009B093C"/>
    <w:rsid w:val="009B636E"/>
    <w:rsid w:val="009D37B6"/>
    <w:rsid w:val="009D57F1"/>
    <w:rsid w:val="009F10F1"/>
    <w:rsid w:val="00A0088E"/>
    <w:rsid w:val="00A10009"/>
    <w:rsid w:val="00A22B5B"/>
    <w:rsid w:val="00A27499"/>
    <w:rsid w:val="00A37351"/>
    <w:rsid w:val="00A37813"/>
    <w:rsid w:val="00A44108"/>
    <w:rsid w:val="00A612A1"/>
    <w:rsid w:val="00A70FCD"/>
    <w:rsid w:val="00A72707"/>
    <w:rsid w:val="00A810A6"/>
    <w:rsid w:val="00A83529"/>
    <w:rsid w:val="00A90CDE"/>
    <w:rsid w:val="00A90FEC"/>
    <w:rsid w:val="00A9276A"/>
    <w:rsid w:val="00A95827"/>
    <w:rsid w:val="00AA20FE"/>
    <w:rsid w:val="00AA683C"/>
    <w:rsid w:val="00AC589D"/>
    <w:rsid w:val="00AD1A76"/>
    <w:rsid w:val="00AD33C1"/>
    <w:rsid w:val="00AF6759"/>
    <w:rsid w:val="00B311D3"/>
    <w:rsid w:val="00B322AB"/>
    <w:rsid w:val="00B403F1"/>
    <w:rsid w:val="00B47784"/>
    <w:rsid w:val="00B517C3"/>
    <w:rsid w:val="00B54A97"/>
    <w:rsid w:val="00B64C0D"/>
    <w:rsid w:val="00B7320B"/>
    <w:rsid w:val="00B740BA"/>
    <w:rsid w:val="00B7464A"/>
    <w:rsid w:val="00BA4154"/>
    <w:rsid w:val="00BE01A4"/>
    <w:rsid w:val="00BE1154"/>
    <w:rsid w:val="00BE3CBF"/>
    <w:rsid w:val="00BF24A4"/>
    <w:rsid w:val="00C066F8"/>
    <w:rsid w:val="00C075E4"/>
    <w:rsid w:val="00C07D1A"/>
    <w:rsid w:val="00C07EE2"/>
    <w:rsid w:val="00C115AC"/>
    <w:rsid w:val="00C11A4C"/>
    <w:rsid w:val="00C11E7E"/>
    <w:rsid w:val="00C1744D"/>
    <w:rsid w:val="00C222F6"/>
    <w:rsid w:val="00C2267A"/>
    <w:rsid w:val="00C3329A"/>
    <w:rsid w:val="00C6649E"/>
    <w:rsid w:val="00C7774D"/>
    <w:rsid w:val="00C80316"/>
    <w:rsid w:val="00C86FA6"/>
    <w:rsid w:val="00C86FD1"/>
    <w:rsid w:val="00C874E9"/>
    <w:rsid w:val="00C907BF"/>
    <w:rsid w:val="00CB5E8B"/>
    <w:rsid w:val="00CB5F05"/>
    <w:rsid w:val="00CD11ED"/>
    <w:rsid w:val="00CD2CCE"/>
    <w:rsid w:val="00CF089C"/>
    <w:rsid w:val="00D113D3"/>
    <w:rsid w:val="00D14A36"/>
    <w:rsid w:val="00D14BEA"/>
    <w:rsid w:val="00D31031"/>
    <w:rsid w:val="00D31EF9"/>
    <w:rsid w:val="00D53C2C"/>
    <w:rsid w:val="00D65C3E"/>
    <w:rsid w:val="00D75733"/>
    <w:rsid w:val="00DA0AE9"/>
    <w:rsid w:val="00DA4B60"/>
    <w:rsid w:val="00DC2CF1"/>
    <w:rsid w:val="00DC433D"/>
    <w:rsid w:val="00DC6B1C"/>
    <w:rsid w:val="00DD75A2"/>
    <w:rsid w:val="00DE6F75"/>
    <w:rsid w:val="00E03FCA"/>
    <w:rsid w:val="00E04B59"/>
    <w:rsid w:val="00E2198A"/>
    <w:rsid w:val="00E32015"/>
    <w:rsid w:val="00E32304"/>
    <w:rsid w:val="00E53A58"/>
    <w:rsid w:val="00E61044"/>
    <w:rsid w:val="00E76A88"/>
    <w:rsid w:val="00E95781"/>
    <w:rsid w:val="00E97A25"/>
    <w:rsid w:val="00EA68D8"/>
    <w:rsid w:val="00EB4017"/>
    <w:rsid w:val="00EB7EE7"/>
    <w:rsid w:val="00EC1939"/>
    <w:rsid w:val="00EC78B5"/>
    <w:rsid w:val="00EE4592"/>
    <w:rsid w:val="00EF0765"/>
    <w:rsid w:val="00F06795"/>
    <w:rsid w:val="00F1133B"/>
    <w:rsid w:val="00F21288"/>
    <w:rsid w:val="00F21BCF"/>
    <w:rsid w:val="00F25EFF"/>
    <w:rsid w:val="00F3240D"/>
    <w:rsid w:val="00F51217"/>
    <w:rsid w:val="00F64625"/>
    <w:rsid w:val="00F65585"/>
    <w:rsid w:val="00F83FF8"/>
    <w:rsid w:val="00F87505"/>
    <w:rsid w:val="00F90C02"/>
    <w:rsid w:val="00F92FA1"/>
    <w:rsid w:val="00F951ED"/>
    <w:rsid w:val="00F9550B"/>
    <w:rsid w:val="00F96D20"/>
    <w:rsid w:val="00FA506A"/>
    <w:rsid w:val="00FD35E2"/>
    <w:rsid w:val="00FD3D9A"/>
    <w:rsid w:val="00FD748D"/>
    <w:rsid w:val="00FE2B84"/>
    <w:rsid w:val="00FE33B0"/>
    <w:rsid w:val="00FE4E68"/>
    <w:rsid w:val="00FF1BCE"/>
    <w:rsid w:val="00FF28C2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A4FC9F-4F54-4FB7-BF9B-ACB34D50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9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765B"/>
    <w:pPr>
      <w:pBdr>
        <w:top w:val="single" w:sz="24" w:space="0" w:color="F08618"/>
        <w:left w:val="single" w:sz="24" w:space="0" w:color="F08618"/>
        <w:bottom w:val="single" w:sz="24" w:space="0" w:color="F08618"/>
        <w:right w:val="single" w:sz="24" w:space="0" w:color="F08618"/>
      </w:pBdr>
      <w:shd w:val="clear" w:color="auto" w:fill="F08618"/>
      <w:spacing w:before="100"/>
      <w:outlineLvl w:val="0"/>
    </w:pPr>
    <w:rPr>
      <w:rFonts w:ascii="Times New Roman" w:hAnsi="Times New Roman" w:cs="Times New Roman"/>
      <w:caps/>
      <w:color w:val="FFFFFF"/>
      <w:spacing w:val="15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1E7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1E7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65B"/>
    <w:rPr>
      <w:rFonts w:ascii="Times New Roman" w:hAnsi="Times New Roman"/>
      <w:caps/>
      <w:color w:val="FFFFFF"/>
      <w:spacing w:val="15"/>
      <w:shd w:val="clear" w:color="auto" w:fill="F08618"/>
    </w:rPr>
  </w:style>
  <w:style w:type="character" w:customStyle="1" w:styleId="20">
    <w:name w:val="Заголовок 2 Знак"/>
    <w:link w:val="2"/>
    <w:uiPriority w:val="99"/>
    <w:semiHidden/>
    <w:locked/>
    <w:rsid w:val="00C11E7E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C11E7E"/>
    <w:rPr>
      <w:rFonts w:ascii="Cambria" w:hAnsi="Cambria"/>
      <w:b/>
      <w:color w:val="4F81BD"/>
    </w:rPr>
  </w:style>
  <w:style w:type="table" w:styleId="a3">
    <w:name w:val="Table Grid"/>
    <w:basedOn w:val="a1"/>
    <w:uiPriority w:val="99"/>
    <w:rsid w:val="00C777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85EE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4C7318"/>
    <w:pPr>
      <w:spacing w:after="0" w:line="240" w:lineRule="auto"/>
    </w:pPr>
    <w:rPr>
      <w:rFonts w:ascii="Consolas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C7318"/>
    <w:rPr>
      <w:rFonts w:ascii="Consolas" w:hAnsi="Consolas"/>
      <w:sz w:val="20"/>
    </w:rPr>
  </w:style>
  <w:style w:type="paragraph" w:styleId="a5">
    <w:name w:val="List Paragraph"/>
    <w:basedOn w:val="a"/>
    <w:uiPriority w:val="99"/>
    <w:qFormat/>
    <w:rsid w:val="00D14A36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FE4E68"/>
    <w:pPr>
      <w:spacing w:after="500" w:line="240" w:lineRule="auto"/>
    </w:pPr>
    <w:rPr>
      <w:rFonts w:ascii="Times New Roman" w:hAnsi="Times New Roman" w:cs="Times New Roman"/>
      <w:caps/>
      <w:color w:val="595959"/>
      <w:spacing w:val="10"/>
      <w:sz w:val="21"/>
      <w:szCs w:val="21"/>
      <w:lang w:eastAsia="ru-RU"/>
    </w:rPr>
  </w:style>
  <w:style w:type="character" w:customStyle="1" w:styleId="a7">
    <w:name w:val="Подзаголовок Знак"/>
    <w:link w:val="a6"/>
    <w:uiPriority w:val="99"/>
    <w:locked/>
    <w:rsid w:val="00FE4E68"/>
    <w:rPr>
      <w:rFonts w:ascii="Times New Roman" w:hAnsi="Times New Roman"/>
      <w:caps/>
      <w:color w:val="595959"/>
      <w:spacing w:val="10"/>
      <w:sz w:val="21"/>
    </w:rPr>
  </w:style>
  <w:style w:type="paragraph" w:styleId="21">
    <w:name w:val="Quote"/>
    <w:basedOn w:val="a"/>
    <w:next w:val="a"/>
    <w:link w:val="22"/>
    <w:uiPriority w:val="99"/>
    <w:qFormat/>
    <w:rsid w:val="00FE4E68"/>
    <w:pPr>
      <w:spacing w:before="100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22">
    <w:name w:val="Цитата 2 Знак"/>
    <w:link w:val="21"/>
    <w:uiPriority w:val="99"/>
    <w:locked/>
    <w:rsid w:val="00FE4E68"/>
    <w:rPr>
      <w:rFonts w:eastAsia="Times New Roman"/>
      <w:i/>
      <w:sz w:val="24"/>
    </w:rPr>
  </w:style>
  <w:style w:type="character" w:styleId="a8">
    <w:name w:val="Subtle Emphasis"/>
    <w:uiPriority w:val="99"/>
    <w:qFormat/>
    <w:rsid w:val="00FE4E68"/>
    <w:rPr>
      <w:rFonts w:ascii="Times New Roman" w:hAnsi="Times New Roman"/>
      <w:i/>
      <w:color w:val="auto"/>
    </w:rPr>
  </w:style>
  <w:style w:type="paragraph" w:styleId="a9">
    <w:name w:val="Balloon Text"/>
    <w:basedOn w:val="a"/>
    <w:link w:val="aa"/>
    <w:uiPriority w:val="99"/>
    <w:semiHidden/>
    <w:rsid w:val="00FE4E6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FE4E68"/>
    <w:rPr>
      <w:rFonts w:ascii="Tahoma" w:hAnsi="Tahoma"/>
      <w:sz w:val="16"/>
    </w:rPr>
  </w:style>
  <w:style w:type="paragraph" w:customStyle="1" w:styleId="Default">
    <w:name w:val="Default"/>
    <w:uiPriority w:val="99"/>
    <w:rsid w:val="0053765B"/>
    <w:pPr>
      <w:autoSpaceDE w:val="0"/>
      <w:autoSpaceDN w:val="0"/>
      <w:adjustRightInd w:val="0"/>
      <w:spacing w:after="10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41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4136C8"/>
    <w:rPr>
      <w:rFonts w:cs="Times New Roman"/>
    </w:rPr>
  </w:style>
  <w:style w:type="paragraph" w:styleId="ad">
    <w:name w:val="footer"/>
    <w:basedOn w:val="a"/>
    <w:link w:val="ae"/>
    <w:uiPriority w:val="99"/>
    <w:rsid w:val="0041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4136C8"/>
    <w:rPr>
      <w:rFonts w:cs="Times New Roman"/>
    </w:rPr>
  </w:style>
  <w:style w:type="paragraph" w:styleId="af">
    <w:name w:val="TOC Heading"/>
    <w:basedOn w:val="1"/>
    <w:next w:val="a"/>
    <w:uiPriority w:val="99"/>
    <w:qFormat/>
    <w:rsid w:val="00422C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="Cambria" w:hAnsi="Cambria" w:cs="Cambria"/>
      <w:b/>
      <w:bCs/>
      <w:caps w:val="0"/>
      <w:color w:val="365F91"/>
      <w:spacing w:val="0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422C5F"/>
    <w:pPr>
      <w:spacing w:after="100"/>
    </w:pPr>
  </w:style>
  <w:style w:type="table" w:styleId="2-1">
    <w:name w:val="Medium List 2 Accent 1"/>
    <w:basedOn w:val="a1"/>
    <w:uiPriority w:val="99"/>
    <w:rsid w:val="00114E8F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3-6">
    <w:name w:val="Medium Grid 3 Accent 6"/>
    <w:basedOn w:val="a1"/>
    <w:uiPriority w:val="99"/>
    <w:rsid w:val="00114E8F"/>
    <w:rPr>
      <w:rFonts w:cs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2">
    <w:name w:val="Светлая заливка1"/>
    <w:uiPriority w:val="99"/>
    <w:rsid w:val="008F3347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rsid w:val="003E11C9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3E1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E11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E11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4D16E2"/>
    <w:rPr>
      <w:rFonts w:cs="Times New Roman"/>
      <w:sz w:val="24"/>
      <w:szCs w:val="24"/>
    </w:rPr>
  </w:style>
  <w:style w:type="table" w:styleId="-6">
    <w:name w:val="Light Shading Accent 6"/>
    <w:basedOn w:val="a1"/>
    <w:uiPriority w:val="99"/>
    <w:rsid w:val="0048454D"/>
    <w:rPr>
      <w:rFonts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0">
    <w:name w:val="Light Grid Accent 6"/>
    <w:basedOn w:val="a1"/>
    <w:uiPriority w:val="99"/>
    <w:rsid w:val="0048454D"/>
    <w:rPr>
      <w:rFonts w:cs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1">
    <w:name w:val="Dark List Accent 6"/>
    <w:basedOn w:val="a1"/>
    <w:uiPriority w:val="99"/>
    <w:rsid w:val="0048454D"/>
    <w:rPr>
      <w:rFonts w:cs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Calibri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Calibri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Calibri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1-6">
    <w:name w:val="Medium Shading 1 Accent 6"/>
    <w:basedOn w:val="a1"/>
    <w:uiPriority w:val="99"/>
    <w:rsid w:val="0048454D"/>
    <w:rPr>
      <w:rFonts w:cs="Calibri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uiPriority w:val="99"/>
    <w:rsid w:val="0048454D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99"/>
    <w:rsid w:val="0048454D"/>
    <w:rPr>
      <w:rFonts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List 2 Accent 6"/>
    <w:basedOn w:val="a1"/>
    <w:uiPriority w:val="99"/>
    <w:rsid w:val="0048454D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1-60">
    <w:name w:val="Medium Grid 1 Accent 6"/>
    <w:basedOn w:val="a1"/>
    <w:uiPriority w:val="99"/>
    <w:rsid w:val="0048454D"/>
    <w:rPr>
      <w:rFonts w:cs="Calibri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BCAA2"/>
      </w:tcPr>
    </w:tblStylePr>
    <w:tblStylePr w:type="band1Horz">
      <w:rPr>
        <w:rFonts w:cs="Calibri"/>
      </w:rPr>
      <w:tblPr/>
      <w:tcPr>
        <w:shd w:val="clear" w:color="auto" w:fill="FBCAA2"/>
      </w:tcPr>
    </w:tblStylePr>
  </w:style>
  <w:style w:type="table" w:styleId="2-61">
    <w:name w:val="Medium Grid 2 Accent 6"/>
    <w:basedOn w:val="a1"/>
    <w:uiPriority w:val="99"/>
    <w:rsid w:val="0048454D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Cambria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Cambri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Cambria"/>
      </w:rPr>
      <w:tblPr/>
      <w:tcPr>
        <w:shd w:val="clear" w:color="auto" w:fill="FBCAA2"/>
      </w:tcPr>
    </w:tblStylePr>
    <w:tblStylePr w:type="band1Horz">
      <w:rPr>
        <w:rFonts w:cs="Cambria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Cambria"/>
      </w:rPr>
      <w:tblPr/>
      <w:tcPr>
        <w:shd w:val="clear" w:color="auto" w:fill="FFFFFF"/>
      </w:tcPr>
    </w:tblStylePr>
  </w:style>
  <w:style w:type="table" w:styleId="-62">
    <w:name w:val="Light List Accent 6"/>
    <w:basedOn w:val="a1"/>
    <w:uiPriority w:val="99"/>
    <w:rsid w:val="00AA20FE"/>
    <w:rPr>
      <w:rFonts w:cs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">
    <w:name w:val="Light Grid Accent 2"/>
    <w:basedOn w:val="a1"/>
    <w:uiPriority w:val="99"/>
    <w:rsid w:val="00AA20FE"/>
    <w:rPr>
      <w:rFonts w:cs="Calibri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3">
    <w:name w:val="Colorful Grid Accent 6"/>
    <w:basedOn w:val="a1"/>
    <w:uiPriority w:val="99"/>
    <w:rsid w:val="00681EFC"/>
    <w:rPr>
      <w:rFonts w:cs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Calibri"/>
        <w:b/>
        <w:bCs/>
      </w:rPr>
      <w:tblPr/>
      <w:tcPr>
        <w:shd w:val="clear" w:color="auto" w:fill="FBD4B4"/>
      </w:tcPr>
    </w:tblStylePr>
    <w:tblStylePr w:type="lastRow">
      <w:rPr>
        <w:rFonts w:cs="Calibri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Calibri"/>
        <w:color w:val="FFFFFF"/>
      </w:rPr>
      <w:tblPr/>
      <w:tcPr>
        <w:shd w:val="clear" w:color="auto" w:fill="E36C0A"/>
      </w:tcPr>
    </w:tblStylePr>
    <w:tblStylePr w:type="lastCol">
      <w:rPr>
        <w:rFonts w:cs="Calibri"/>
        <w:color w:val="FFFFFF"/>
      </w:rPr>
      <w:tblPr/>
      <w:tcPr>
        <w:shd w:val="clear" w:color="auto" w:fill="E36C0A"/>
      </w:tcPr>
    </w:tblStylePr>
    <w:tblStylePr w:type="band1Vert">
      <w:rPr>
        <w:rFonts w:cs="Calibri"/>
      </w:rPr>
      <w:tblPr/>
      <w:tcPr>
        <w:shd w:val="clear" w:color="auto" w:fill="FBCAA2"/>
      </w:tcPr>
    </w:tblStylePr>
    <w:tblStylePr w:type="band1Horz">
      <w:rPr>
        <w:rFonts w:cs="Calibri"/>
      </w:rPr>
      <w:tblPr/>
      <w:tcPr>
        <w:shd w:val="clear" w:color="auto" w:fill="FBCAA2"/>
      </w:tcPr>
    </w:tblStylePr>
  </w:style>
  <w:style w:type="table" w:styleId="-5">
    <w:name w:val="Colorful List Accent 5"/>
    <w:basedOn w:val="a1"/>
    <w:uiPriority w:val="99"/>
    <w:rsid w:val="00681EFC"/>
    <w:rPr>
      <w:rFonts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Calibri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Calibri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"/>
      </w:rPr>
      <w:tblPr/>
      <w:tcPr>
        <w:shd w:val="clear" w:color="auto" w:fill="DAEEF3"/>
      </w:tcPr>
    </w:tblStylePr>
  </w:style>
  <w:style w:type="paragraph" w:styleId="af2">
    <w:name w:val="Title"/>
    <w:basedOn w:val="a"/>
    <w:link w:val="af3"/>
    <w:uiPriority w:val="99"/>
    <w:qFormat/>
    <w:rsid w:val="00B64C0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64C0D"/>
    <w:rPr>
      <w:rFonts w:ascii="Times New Roman" w:hAnsi="Times New Roman"/>
      <w:b/>
      <w:sz w:val="24"/>
      <w:lang w:eastAsia="ru-RU"/>
    </w:rPr>
  </w:style>
  <w:style w:type="paragraph" w:customStyle="1" w:styleId="13">
    <w:name w:val="1"/>
    <w:basedOn w:val="a"/>
    <w:uiPriority w:val="99"/>
    <w:rsid w:val="00B64C0D"/>
    <w:pPr>
      <w:spacing w:before="80" w:after="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mesNewRoman12pt">
    <w:name w:val="Стиль Основной текст + Times New Roman 12 pt"/>
    <w:next w:val="a9"/>
    <w:link w:val="TimesNewRoman12pt0"/>
    <w:uiPriority w:val="99"/>
    <w:rsid w:val="00B64C0D"/>
    <w:pPr>
      <w:jc w:val="both"/>
    </w:pPr>
    <w:rPr>
      <w:rFonts w:ascii="Times New Roman" w:eastAsia="Times New Roman" w:hAnsi="Times New Roman"/>
    </w:rPr>
  </w:style>
  <w:style w:type="character" w:customStyle="1" w:styleId="TimesNewRoman12pt0">
    <w:name w:val="Стиль Основной текст + Times New Roman 12 pt Знак"/>
    <w:link w:val="TimesNewRoman12pt"/>
    <w:uiPriority w:val="99"/>
    <w:locked/>
    <w:rsid w:val="00B64C0D"/>
    <w:rPr>
      <w:rFonts w:ascii="Times New Roman" w:hAnsi="Times New Roman"/>
      <w:lang w:val="ru-RU" w:eastAsia="ru-RU"/>
    </w:rPr>
  </w:style>
  <w:style w:type="paragraph" w:customStyle="1" w:styleId="7">
    <w:name w:val="7"/>
    <w:basedOn w:val="a"/>
    <w:rsid w:val="00B64C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rsid w:val="00B64C0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B64C0D"/>
    <w:rPr>
      <w:rFonts w:cs="Times New Roman"/>
    </w:rPr>
  </w:style>
  <w:style w:type="character" w:customStyle="1" w:styleId="A60">
    <w:name w:val="A6"/>
    <w:uiPriority w:val="99"/>
    <w:rsid w:val="00481CC9"/>
    <w:rPr>
      <w:rFonts w:ascii="Myriad Pro Light" w:hAnsi="Myriad Pro Light"/>
      <w:color w:val="777777"/>
      <w:sz w:val="22"/>
    </w:rPr>
  </w:style>
  <w:style w:type="character" w:styleId="af6">
    <w:name w:val="Strong"/>
    <w:uiPriority w:val="99"/>
    <w:qFormat/>
    <w:locked/>
    <w:rsid w:val="00481C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Grizli777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subject/>
  <dc:creator>Кенгуру.ру</dc:creator>
  <cp:keywords/>
  <dc:description/>
  <cp:lastModifiedBy>PC</cp:lastModifiedBy>
  <cp:revision>3</cp:revision>
  <cp:lastPrinted>2014-09-14T10:39:00Z</cp:lastPrinted>
  <dcterms:created xsi:type="dcterms:W3CDTF">2016-05-12T08:10:00Z</dcterms:created>
  <dcterms:modified xsi:type="dcterms:W3CDTF">2016-05-12T08:12:00Z</dcterms:modified>
</cp:coreProperties>
</file>